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EE" w:rsidRDefault="00840743">
      <w:pPr>
        <w:pStyle w:val="Titre1"/>
        <w:spacing w:before="77"/>
        <w:ind w:left="1982" w:right="1979"/>
        <w:jc w:val="center"/>
        <w:rPr>
          <w:lang w:val="fr-FR"/>
        </w:rPr>
      </w:pPr>
      <w:bookmarkStart w:id="0" w:name="_GoBack"/>
      <w:bookmarkEnd w:id="0"/>
      <w:r>
        <w:t xml:space="preserve">- ECOLE </w:t>
      </w:r>
      <w:r>
        <w:rPr>
          <w:lang w:val="fr-FR"/>
        </w:rPr>
        <w:t>XXX</w:t>
      </w:r>
      <w:r>
        <w:t>-</w:t>
      </w:r>
    </w:p>
    <w:p w:rsidR="007E41EE" w:rsidRDefault="00840743">
      <w:pPr>
        <w:pStyle w:val="Titre1"/>
        <w:spacing w:before="77"/>
        <w:ind w:left="1982" w:right="1979"/>
        <w:jc w:val="center"/>
      </w:pPr>
      <w:r>
        <w:t>CHARTE D’UTILISATION D’INTERNET,</w:t>
      </w:r>
    </w:p>
    <w:p w:rsidR="007E41EE" w:rsidRDefault="00840743">
      <w:pPr>
        <w:spacing w:before="1"/>
        <w:ind w:left="1347"/>
        <w:rPr>
          <w:b/>
          <w:sz w:val="28"/>
        </w:rPr>
      </w:pPr>
      <w:r>
        <w:rPr>
          <w:b/>
          <w:sz w:val="28"/>
        </w:rPr>
        <w:t>DES RESEAUX ET DES SERVICES MULTIMEDIAS</w:t>
      </w:r>
    </w:p>
    <w:p w:rsidR="007E41EE" w:rsidRDefault="007E41EE">
      <w:pPr>
        <w:pStyle w:val="Corpsdetexte"/>
        <w:rPr>
          <w:b/>
          <w:sz w:val="30"/>
        </w:rPr>
      </w:pPr>
    </w:p>
    <w:p w:rsidR="007E41EE" w:rsidRDefault="007E41EE">
      <w:pPr>
        <w:pStyle w:val="Corpsdetexte"/>
        <w:rPr>
          <w:b/>
          <w:sz w:val="30"/>
        </w:rPr>
      </w:pPr>
    </w:p>
    <w:p w:rsidR="007E41EE" w:rsidRDefault="007E41EE">
      <w:pPr>
        <w:pStyle w:val="Corpsdetexte"/>
        <w:spacing w:before="9"/>
        <w:rPr>
          <w:b/>
          <w:sz w:val="27"/>
        </w:rPr>
      </w:pPr>
    </w:p>
    <w:p w:rsidR="007E41EE" w:rsidRDefault="00840743">
      <w:pPr>
        <w:pStyle w:val="Titre2"/>
      </w:pPr>
      <w:r>
        <w:t>PREAMBULE</w:t>
      </w:r>
    </w:p>
    <w:p w:rsidR="007E41EE" w:rsidRDefault="007E41EE">
      <w:pPr>
        <w:pStyle w:val="Corpsdetexte"/>
        <w:spacing w:before="10"/>
        <w:rPr>
          <w:b/>
          <w:sz w:val="21"/>
        </w:rPr>
      </w:pPr>
    </w:p>
    <w:p w:rsidR="007E41EE" w:rsidRDefault="00840743">
      <w:pPr>
        <w:pStyle w:val="Corpsdetexte"/>
        <w:spacing w:before="1"/>
        <w:ind w:left="117" w:right="108"/>
        <w:jc w:val="both"/>
      </w:pPr>
      <w:proofErr w:type="spellStart"/>
      <w:r>
        <w:t>L'école</w:t>
      </w:r>
      <w:proofErr w:type="spellEnd"/>
      <w:r>
        <w:t xml:space="preserve"> </w:t>
      </w:r>
      <w:proofErr w:type="spellStart"/>
      <w:r>
        <w:t>s'efforce</w:t>
      </w:r>
      <w:proofErr w:type="spellEnd"/>
      <w:r>
        <w:t xml:space="preserve"> </w:t>
      </w:r>
      <w:proofErr w:type="spellStart"/>
      <w:r>
        <w:t>d'offrir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les </w:t>
      </w:r>
      <w:proofErr w:type="spellStart"/>
      <w:r>
        <w:t>meilleures</w:t>
      </w:r>
      <w:proofErr w:type="spellEnd"/>
      <w:r>
        <w:t xml:space="preserve"> conditions de travail, </w:t>
      </w:r>
      <w:proofErr w:type="spellStart"/>
      <w:r>
        <w:t>notamment</w:t>
      </w:r>
      <w:proofErr w:type="spellEnd"/>
      <w:r>
        <w:t xml:space="preserve"> avec </w:t>
      </w:r>
      <w:proofErr w:type="spellStart"/>
      <w:r>
        <w:t>l'outil</w:t>
      </w:r>
      <w:proofErr w:type="spellEnd"/>
      <w:r>
        <w:t xml:space="preserve"> </w:t>
      </w:r>
      <w:proofErr w:type="spellStart"/>
      <w:proofErr w:type="gramStart"/>
      <w:r>
        <w:t>informatique</w:t>
      </w:r>
      <w:proofErr w:type="spellEnd"/>
      <w:r>
        <w:t xml:space="preserve"> :</w:t>
      </w:r>
      <w:proofErr w:type="gramEnd"/>
      <w:r>
        <w:t xml:space="preserve"> matériel, </w:t>
      </w:r>
      <w:proofErr w:type="spellStart"/>
      <w:r>
        <w:t>logiciels</w:t>
      </w:r>
      <w:proofErr w:type="spellEnd"/>
      <w:r>
        <w:t xml:space="preserve">, </w:t>
      </w:r>
      <w:proofErr w:type="spellStart"/>
      <w:r>
        <w:t>réseau</w:t>
      </w:r>
      <w:proofErr w:type="spellEnd"/>
      <w:r>
        <w:t xml:space="preserve"> interne et </w:t>
      </w:r>
      <w:r>
        <w:t xml:space="preserve">Internet. Son usage </w:t>
      </w:r>
      <w:proofErr w:type="spellStart"/>
      <w:r>
        <w:t>participe</w:t>
      </w:r>
      <w:proofErr w:type="spellEnd"/>
      <w:r>
        <w:t xml:space="preserve"> à la formation de </w:t>
      </w:r>
      <w:proofErr w:type="spellStart"/>
      <w:r>
        <w:t>l'élève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</w:t>
      </w:r>
      <w:proofErr w:type="spellStart"/>
      <w:r>
        <w:t>l'action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des </w:t>
      </w:r>
      <w:proofErr w:type="spellStart"/>
      <w:r>
        <w:t>enseignants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élève</w:t>
      </w:r>
      <w:proofErr w:type="spellEnd"/>
      <w:r>
        <w:t xml:space="preserve"> dispose d'un droit </w:t>
      </w:r>
      <w:proofErr w:type="spellStart"/>
      <w:r>
        <w:t>d'utilisation</w:t>
      </w:r>
      <w:proofErr w:type="spellEnd"/>
      <w:r>
        <w:t xml:space="preserve"> de </w:t>
      </w:r>
      <w:proofErr w:type="spellStart"/>
      <w:r>
        <w:t>l'outil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qui suppose de la part de </w:t>
      </w:r>
      <w:proofErr w:type="spellStart"/>
      <w:r>
        <w:t>chacun</w:t>
      </w:r>
      <w:proofErr w:type="spellEnd"/>
      <w:r>
        <w:t xml:space="preserve"> le respect du matériel et de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de</w:t>
      </w:r>
      <w:r>
        <w:t xml:space="preserve"> </w:t>
      </w:r>
      <w:proofErr w:type="spellStart"/>
      <w:r>
        <w:t>fonctionnement</w:t>
      </w:r>
      <w:proofErr w:type="spellEnd"/>
      <w:r>
        <w:t xml:space="preserve">, </w:t>
      </w:r>
      <w:proofErr w:type="spellStart"/>
      <w:r>
        <w:t>précisées</w:t>
      </w:r>
      <w:proofErr w:type="spellEnd"/>
      <w:r>
        <w:t xml:space="preserve"> par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. Pour le </w:t>
      </w:r>
      <w:proofErr w:type="spellStart"/>
      <w:r>
        <w:t>confort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, le respect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charte</w:t>
      </w:r>
      <w:proofErr w:type="spellEnd"/>
      <w:r>
        <w:t xml:space="preserve"> et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obligation qui </w:t>
      </w:r>
      <w:proofErr w:type="spellStart"/>
      <w:r>
        <w:t>s'impose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utilisateur.</w:t>
      </w:r>
    </w:p>
    <w:p w:rsidR="007E41EE" w:rsidRDefault="007E41EE">
      <w:pPr>
        <w:pStyle w:val="Corpsdetexte"/>
        <w:rPr>
          <w:sz w:val="24"/>
        </w:rPr>
      </w:pPr>
    </w:p>
    <w:p w:rsidR="007E41EE" w:rsidRDefault="007E41EE">
      <w:pPr>
        <w:pStyle w:val="Corpsdetexte"/>
        <w:rPr>
          <w:sz w:val="24"/>
        </w:rPr>
      </w:pPr>
    </w:p>
    <w:p w:rsidR="007E41EE" w:rsidRDefault="00840743">
      <w:pPr>
        <w:pStyle w:val="Titre2"/>
        <w:spacing w:before="207"/>
      </w:pPr>
      <w:r>
        <w:t>IL EST TOUT D'ABORD RAPPELE LA NECESSITE DE RESPECTER LA LOI</w:t>
      </w:r>
    </w:p>
    <w:p w:rsidR="007E41EE" w:rsidRDefault="007E41EE">
      <w:pPr>
        <w:pStyle w:val="Corpsdetexte"/>
        <w:spacing w:before="10"/>
        <w:rPr>
          <w:b/>
          <w:sz w:val="21"/>
        </w:rPr>
      </w:pPr>
    </w:p>
    <w:p w:rsidR="007E41EE" w:rsidRDefault="00840743">
      <w:pPr>
        <w:pStyle w:val="Corpsdetexte"/>
        <w:ind w:left="117" w:right="111"/>
        <w:jc w:val="both"/>
      </w:pPr>
      <w:proofErr w:type="spellStart"/>
      <w:r>
        <w:t>Propr</w:t>
      </w:r>
      <w:r>
        <w:t>iété</w:t>
      </w:r>
      <w:proofErr w:type="spellEnd"/>
      <w:r>
        <w:t xml:space="preserve"> </w:t>
      </w:r>
      <w:proofErr w:type="spellStart"/>
      <w:proofErr w:type="gramStart"/>
      <w:r>
        <w:t>intellectuelle</w:t>
      </w:r>
      <w:proofErr w:type="spellEnd"/>
      <w:r>
        <w:t xml:space="preserve"> :</w:t>
      </w:r>
      <w:proofErr w:type="gramEnd"/>
      <w:r>
        <w:t xml:space="preserve"> les droits des auteurs </w:t>
      </w:r>
      <w:proofErr w:type="spellStart"/>
      <w:r>
        <w:t>imposent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de copier, </w:t>
      </w:r>
      <w:proofErr w:type="spellStart"/>
      <w:r>
        <w:t>d'échanger</w:t>
      </w:r>
      <w:proofErr w:type="spellEnd"/>
      <w:r>
        <w:t xml:space="preserve"> et diffuser de la musique, des </w:t>
      </w:r>
      <w:proofErr w:type="spellStart"/>
      <w:r>
        <w:t>vidéos</w:t>
      </w:r>
      <w:proofErr w:type="spellEnd"/>
      <w:r>
        <w:t xml:space="preserve">, des </w:t>
      </w:r>
      <w:proofErr w:type="spellStart"/>
      <w:r>
        <w:t>logiciels</w:t>
      </w:r>
      <w:proofErr w:type="spellEnd"/>
      <w:r>
        <w:t xml:space="preserve">, des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 </w:t>
      </w:r>
      <w:proofErr w:type="spellStart"/>
      <w:r>
        <w:t>réseau</w:t>
      </w:r>
      <w:proofErr w:type="spellEnd"/>
      <w:r>
        <w:t xml:space="preserve"> de</w:t>
      </w:r>
      <w:r>
        <w:rPr>
          <w:spacing w:val="-7"/>
        </w:rPr>
        <w:t xml:space="preserve"> </w:t>
      </w:r>
      <w:proofErr w:type="spellStart"/>
      <w:r>
        <w:t>l'établissement</w:t>
      </w:r>
      <w:proofErr w:type="spellEnd"/>
      <w:r>
        <w:t>.</w:t>
      </w:r>
    </w:p>
    <w:p w:rsidR="007E41EE" w:rsidRDefault="007E41EE">
      <w:pPr>
        <w:pStyle w:val="Corpsdetexte"/>
        <w:spacing w:before="10"/>
        <w:rPr>
          <w:sz w:val="21"/>
        </w:rPr>
      </w:pPr>
    </w:p>
    <w:p w:rsidR="007E41EE" w:rsidRDefault="00840743">
      <w:pPr>
        <w:pStyle w:val="Corpsdetexte"/>
        <w:ind w:left="117" w:right="108"/>
        <w:jc w:val="both"/>
      </w:pPr>
      <w:r>
        <w:t xml:space="preserve">Droits de la </w:t>
      </w:r>
      <w:proofErr w:type="spellStart"/>
      <w:proofErr w:type="gramStart"/>
      <w:r>
        <w:t>personne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le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pour </w:t>
      </w:r>
      <w:proofErr w:type="spellStart"/>
      <w:r>
        <w:t>véhiculer</w:t>
      </w:r>
      <w:proofErr w:type="spellEnd"/>
      <w:r>
        <w:t xml:space="preserve"> des injures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manière </w:t>
      </w:r>
      <w:proofErr w:type="spellStart"/>
      <w:r>
        <w:t>générale</w:t>
      </w:r>
      <w:proofErr w:type="spellEnd"/>
      <w:r>
        <w:t xml:space="preserve"> porter </w:t>
      </w:r>
      <w:proofErr w:type="spellStart"/>
      <w:r>
        <w:t>atteinte</w:t>
      </w:r>
      <w:proofErr w:type="spellEnd"/>
      <w:r>
        <w:t xml:space="preserve"> à </w:t>
      </w:r>
      <w:proofErr w:type="spellStart"/>
      <w:r>
        <w:t>l'honneur</w:t>
      </w:r>
      <w:proofErr w:type="spellEnd"/>
      <w:r>
        <w:t xml:space="preserve"> et à la vie </w:t>
      </w:r>
      <w:proofErr w:type="spellStart"/>
      <w:r>
        <w:t>privée</w:t>
      </w:r>
      <w:proofErr w:type="spellEnd"/>
      <w:r>
        <w:t xml:space="preserve"> </w:t>
      </w:r>
      <w:proofErr w:type="spellStart"/>
      <w:r>
        <w:t>d'autrui</w:t>
      </w:r>
      <w:proofErr w:type="spellEnd"/>
      <w:r>
        <w:t xml:space="preserve"> (interdiction de diffuser de </w:t>
      </w:r>
      <w:proofErr w:type="spellStart"/>
      <w:r>
        <w:t>fausses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autrui et de </w:t>
      </w:r>
      <w:proofErr w:type="spellStart"/>
      <w:r>
        <w:t>divulguer</w:t>
      </w:r>
      <w:proofErr w:type="spellEnd"/>
      <w:r>
        <w:t xml:space="preserve"> des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d</w:t>
      </w:r>
      <w:r>
        <w:t>'ordre</w:t>
      </w:r>
      <w:proofErr w:type="spellEnd"/>
      <w:r>
        <w:rPr>
          <w:spacing w:val="-2"/>
        </w:rPr>
        <w:t xml:space="preserve"> </w:t>
      </w:r>
      <w:r>
        <w:t>personnel).</w:t>
      </w:r>
    </w:p>
    <w:p w:rsidR="007E41EE" w:rsidRDefault="007E41EE">
      <w:pPr>
        <w:pStyle w:val="Corpsdetexte"/>
      </w:pPr>
    </w:p>
    <w:p w:rsidR="007E41EE" w:rsidRDefault="00840743">
      <w:pPr>
        <w:pStyle w:val="Corpsdetexte"/>
        <w:ind w:left="117" w:right="110"/>
        <w:jc w:val="both"/>
      </w:pPr>
      <w:r>
        <w:t xml:space="preserve">Crimes et </w:t>
      </w:r>
      <w:proofErr w:type="spellStart"/>
      <w:proofErr w:type="gramStart"/>
      <w:r>
        <w:t>délits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de </w:t>
      </w:r>
      <w:proofErr w:type="spellStart"/>
      <w:r>
        <w:t>visionner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diffuser des documents à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raciste</w:t>
      </w:r>
      <w:proofErr w:type="spellEnd"/>
      <w:r>
        <w:t xml:space="preserve">, </w:t>
      </w:r>
      <w:proofErr w:type="spellStart"/>
      <w:r>
        <w:t>xénophobe</w:t>
      </w:r>
      <w:proofErr w:type="spellEnd"/>
      <w:r>
        <w:t xml:space="preserve">, religieux, </w:t>
      </w:r>
      <w:proofErr w:type="spellStart"/>
      <w:r>
        <w:t>pédophile</w:t>
      </w:r>
      <w:proofErr w:type="spellEnd"/>
      <w:r>
        <w:t xml:space="preserve">, </w:t>
      </w:r>
      <w:proofErr w:type="spellStart"/>
      <w:r>
        <w:t>pornographique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incitant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d'actes</w:t>
      </w:r>
      <w:proofErr w:type="spellEnd"/>
      <w:r>
        <w:t xml:space="preserve"> </w:t>
      </w:r>
      <w:proofErr w:type="spellStart"/>
      <w:r>
        <w:t>illégaux</w:t>
      </w:r>
      <w:proofErr w:type="spellEnd"/>
      <w:r>
        <w:t xml:space="preserve"> (</w:t>
      </w:r>
      <w:proofErr w:type="spellStart"/>
      <w:r>
        <w:t>consommation</w:t>
      </w:r>
      <w:proofErr w:type="spellEnd"/>
      <w:r>
        <w:t xml:space="preserve"> de drogue, </w:t>
      </w:r>
      <w:proofErr w:type="spellStart"/>
      <w:r>
        <w:t>apologie</w:t>
      </w:r>
      <w:proofErr w:type="spellEnd"/>
      <w:r>
        <w:t xml:space="preserve"> de crimes…).</w:t>
      </w:r>
    </w:p>
    <w:p w:rsidR="007E41EE" w:rsidRDefault="007E41EE">
      <w:pPr>
        <w:pStyle w:val="Corpsdetexte"/>
        <w:rPr>
          <w:sz w:val="24"/>
        </w:rPr>
      </w:pPr>
    </w:p>
    <w:p w:rsidR="007E41EE" w:rsidRDefault="007E41EE">
      <w:pPr>
        <w:pStyle w:val="Corpsdetexte"/>
        <w:rPr>
          <w:sz w:val="24"/>
        </w:rPr>
      </w:pPr>
    </w:p>
    <w:p w:rsidR="007E41EE" w:rsidRDefault="00840743">
      <w:pPr>
        <w:pStyle w:val="Titre2"/>
        <w:spacing w:before="209"/>
        <w:jc w:val="both"/>
      </w:pPr>
      <w:r>
        <w:t>II EST ENSUITE CONVENU CE QUI SUIT</w:t>
      </w:r>
    </w:p>
    <w:p w:rsidR="007E41EE" w:rsidRDefault="007E41EE">
      <w:pPr>
        <w:pStyle w:val="Corpsdetexte"/>
        <w:rPr>
          <w:b/>
          <w:sz w:val="24"/>
        </w:rPr>
      </w:pPr>
    </w:p>
    <w:p w:rsidR="007E41EE" w:rsidRDefault="007E41EE">
      <w:pPr>
        <w:pStyle w:val="Corpsdetexte"/>
        <w:spacing w:before="1"/>
        <w:rPr>
          <w:b/>
          <w:sz w:val="20"/>
        </w:rPr>
      </w:pPr>
    </w:p>
    <w:p w:rsidR="007E41EE" w:rsidRDefault="00840743">
      <w:pPr>
        <w:pStyle w:val="Paragraphedeliste"/>
        <w:numPr>
          <w:ilvl w:val="0"/>
          <w:numId w:val="1"/>
        </w:numPr>
        <w:tabs>
          <w:tab w:val="left" w:pos="478"/>
        </w:tabs>
        <w:jc w:val="both"/>
        <w:rPr>
          <w:b/>
        </w:rPr>
      </w:pPr>
      <w:r>
        <w:rPr>
          <w:b/>
        </w:rPr>
        <w:t xml:space="preserve">Les </w:t>
      </w: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accès</w:t>
      </w:r>
      <w:proofErr w:type="spellEnd"/>
      <w:r>
        <w:rPr>
          <w:b/>
        </w:rPr>
        <w:t xml:space="preserve"> aux services </w:t>
      </w:r>
      <w:proofErr w:type="spellStart"/>
      <w:r>
        <w:rPr>
          <w:b/>
        </w:rPr>
        <w:t>informatiques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suivants</w:t>
      </w:r>
      <w:proofErr w:type="spellEnd"/>
    </w:p>
    <w:p w:rsidR="007E41EE" w:rsidRDefault="007E41EE">
      <w:pPr>
        <w:pStyle w:val="Corpsdetexte"/>
        <w:spacing w:before="11"/>
        <w:rPr>
          <w:b/>
          <w:sz w:val="21"/>
        </w:rPr>
      </w:pPr>
    </w:p>
    <w:p w:rsidR="007E41EE" w:rsidRDefault="00840743">
      <w:pPr>
        <w:pStyle w:val="Paragraphedeliste"/>
        <w:numPr>
          <w:ilvl w:val="0"/>
          <w:numId w:val="2"/>
        </w:numPr>
        <w:tabs>
          <w:tab w:val="left" w:pos="256"/>
        </w:tabs>
        <w:ind w:hanging="138"/>
        <w:jc w:val="both"/>
        <w:rPr>
          <w:i/>
        </w:rPr>
      </w:pPr>
      <w:r>
        <w:rPr>
          <w:i/>
        </w:rPr>
        <w:t xml:space="preserve">Services </w:t>
      </w:r>
      <w:proofErr w:type="spellStart"/>
      <w:r>
        <w:rPr>
          <w:i/>
        </w:rPr>
        <w:t>informatiques</w:t>
      </w:r>
      <w:proofErr w:type="spellEnd"/>
    </w:p>
    <w:p w:rsidR="007E41EE" w:rsidRDefault="007E41EE">
      <w:pPr>
        <w:pStyle w:val="Corpsdetexte"/>
        <w:spacing w:before="10"/>
        <w:rPr>
          <w:i/>
          <w:sz w:val="21"/>
        </w:rPr>
      </w:pP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8"/>
        </w:tabs>
        <w:spacing w:line="246" w:lineRule="exact"/>
        <w:jc w:val="both"/>
      </w:pPr>
      <w:proofErr w:type="spellStart"/>
      <w:r>
        <w:t>Utilisation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logiciels</w:t>
      </w:r>
      <w:proofErr w:type="spellEnd"/>
      <w:r>
        <w:t xml:space="preserve"> mis à disposition par</w:t>
      </w:r>
      <w:r>
        <w:rPr>
          <w:spacing w:val="-14"/>
        </w:rPr>
        <w:t xml:space="preserve"> </w:t>
      </w:r>
      <w:proofErr w:type="spellStart"/>
      <w:r>
        <w:t>l'école</w:t>
      </w:r>
      <w:proofErr w:type="spellEnd"/>
      <w:r>
        <w:rPr>
          <w:lang w:val="fr-FR"/>
        </w:rPr>
        <w:t>.</w:t>
      </w: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8"/>
        </w:tabs>
        <w:jc w:val="both"/>
      </w:pPr>
      <w:proofErr w:type="spellStart"/>
      <w:r>
        <w:t>Utilisation</w:t>
      </w:r>
      <w:proofErr w:type="spellEnd"/>
      <w:r>
        <w:t xml:space="preserve"> des</w:t>
      </w:r>
      <w:r>
        <w:rPr>
          <w:lang w:val="fr-FR"/>
        </w:rPr>
        <w:t xml:space="preserve"> photocopieurs ou </w:t>
      </w:r>
      <w:proofErr w:type="gramStart"/>
      <w:r>
        <w:rPr>
          <w:lang w:val="fr-FR"/>
        </w:rPr>
        <w:t>imprimantes</w:t>
      </w:r>
      <w:r>
        <w:t xml:space="preserve"> :</w:t>
      </w:r>
      <w:proofErr w:type="gramEnd"/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ado</w:t>
      </w:r>
      <w:r>
        <w:t>ptées</w:t>
      </w:r>
      <w:proofErr w:type="spellEnd"/>
      <w:r>
        <w:t xml:space="preserve"> par</w:t>
      </w:r>
      <w:r>
        <w:rPr>
          <w:spacing w:val="-15"/>
        </w:rPr>
        <w:t xml:space="preserve"> </w:t>
      </w:r>
      <w:proofErr w:type="spellStart"/>
      <w:r>
        <w:t>l'école</w:t>
      </w:r>
      <w:proofErr w:type="spellEnd"/>
      <w:r>
        <w:t>.</w:t>
      </w: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8"/>
        </w:tabs>
        <w:spacing w:line="242" w:lineRule="auto"/>
        <w:ind w:right="113"/>
        <w:jc w:val="both"/>
        <w:sectPr w:rsidR="007E41EE">
          <w:type w:val="continuous"/>
          <w:pgSz w:w="11900" w:h="16840"/>
          <w:pgMar w:top="1340" w:right="1300" w:bottom="280" w:left="1300" w:header="720" w:footer="720" w:gutter="0"/>
          <w:cols w:space="720"/>
        </w:sectPr>
      </w:pPr>
      <w:proofErr w:type="spellStart"/>
      <w:r>
        <w:t>Copie</w:t>
      </w:r>
      <w:proofErr w:type="spellEnd"/>
      <w:r>
        <w:t xml:space="preserve"> de </w:t>
      </w:r>
      <w:proofErr w:type="spellStart"/>
      <w:proofErr w:type="gramStart"/>
      <w:r>
        <w:t>programmes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copie</w:t>
      </w:r>
      <w:proofErr w:type="spellEnd"/>
      <w:r>
        <w:t xml:space="preserve"> et </w:t>
      </w:r>
      <w:proofErr w:type="spellStart"/>
      <w:r>
        <w:t>l'installation</w:t>
      </w:r>
      <w:proofErr w:type="spellEnd"/>
      <w:r>
        <w:t xml:space="preserve"> de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interdites</w:t>
      </w:r>
      <w:proofErr w:type="spellEnd"/>
      <w:r>
        <w:t xml:space="preserve"> (droits </w:t>
      </w:r>
      <w:proofErr w:type="spellStart"/>
      <w:r>
        <w:t>d'auteur</w:t>
      </w:r>
      <w:proofErr w:type="spellEnd"/>
      <w:r>
        <w:t xml:space="preserve"> - virus - </w:t>
      </w:r>
      <w:proofErr w:type="spellStart"/>
      <w:r>
        <w:t>fonctionnement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). </w:t>
      </w:r>
      <w:proofErr w:type="spellStart"/>
      <w:r>
        <w:t>L'installation</w:t>
      </w:r>
      <w:proofErr w:type="spellEnd"/>
      <w:r>
        <w:t xml:space="preserve"> de nouveaux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sous la </w:t>
      </w:r>
      <w:proofErr w:type="spellStart"/>
      <w:r>
        <w:t>responsabilité</w:t>
      </w:r>
      <w:proofErr w:type="spellEnd"/>
      <w:r>
        <w:t xml:space="preserve"> de l'</w:t>
      </w:r>
      <w:r>
        <w:rPr>
          <w:lang w:val="fr-FR"/>
        </w:rPr>
        <w:t>équipe enseignante</w:t>
      </w:r>
      <w:r>
        <w:t>.</w:t>
      </w:r>
    </w:p>
    <w:p w:rsidR="007E41EE" w:rsidRDefault="00840743">
      <w:pPr>
        <w:pStyle w:val="Paragraphedeliste"/>
        <w:numPr>
          <w:ilvl w:val="0"/>
          <w:numId w:val="2"/>
        </w:numPr>
        <w:tabs>
          <w:tab w:val="left" w:pos="256"/>
        </w:tabs>
        <w:spacing w:before="73"/>
        <w:ind w:hanging="138"/>
        <w:rPr>
          <w:i/>
        </w:rPr>
      </w:pPr>
      <w:r>
        <w:rPr>
          <w:i/>
        </w:rPr>
        <w:lastRenderedPageBreak/>
        <w:t>Services Internet</w:t>
      </w:r>
    </w:p>
    <w:p w:rsidR="007E41EE" w:rsidRDefault="007E41EE">
      <w:pPr>
        <w:pStyle w:val="Corpsdetexte"/>
        <w:spacing w:before="11"/>
        <w:rPr>
          <w:i/>
          <w:sz w:val="21"/>
        </w:rPr>
      </w:pP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7"/>
          <w:tab w:val="left" w:pos="478"/>
        </w:tabs>
      </w:pPr>
      <w:r>
        <w:t xml:space="preserve">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d'accéder</w:t>
      </w:r>
      <w:proofErr w:type="spellEnd"/>
      <w:r>
        <w:t xml:space="preserve"> à Internet à des fins</w:t>
      </w:r>
      <w:r>
        <w:rPr>
          <w:spacing w:val="-20"/>
        </w:rPr>
        <w:t xml:space="preserve"> </w:t>
      </w:r>
      <w:proofErr w:type="spellStart"/>
      <w:r>
        <w:t>éducatives</w:t>
      </w:r>
      <w:proofErr w:type="spellEnd"/>
      <w:r>
        <w:t>.</w:t>
      </w: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7"/>
          <w:tab w:val="left" w:pos="478"/>
        </w:tabs>
        <w:spacing w:before="1"/>
      </w:pPr>
      <w:r>
        <w:t xml:space="preserve">Les </w:t>
      </w:r>
      <w:proofErr w:type="spellStart"/>
      <w:r>
        <w:t>boîtes</w:t>
      </w:r>
      <w:proofErr w:type="spellEnd"/>
      <w:r>
        <w:t xml:space="preserve"> aux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réservées</w:t>
      </w:r>
      <w:proofErr w:type="spellEnd"/>
      <w:r>
        <w:t xml:space="preserve"> aux usages</w:t>
      </w:r>
      <w:r>
        <w:rPr>
          <w:spacing w:val="-22"/>
        </w:rPr>
        <w:t xml:space="preserve"> </w:t>
      </w:r>
      <w:proofErr w:type="spellStart"/>
      <w:r>
        <w:t>pédagogiques</w:t>
      </w:r>
      <w:proofErr w:type="spellEnd"/>
      <w:r>
        <w:t>.</w:t>
      </w:r>
    </w:p>
    <w:p w:rsidR="007E41EE" w:rsidRDefault="007E41EE">
      <w:pPr>
        <w:pStyle w:val="Corpsdetexte"/>
        <w:rPr>
          <w:sz w:val="24"/>
        </w:rPr>
      </w:pPr>
    </w:p>
    <w:p w:rsidR="007E41EE" w:rsidRDefault="007E41EE">
      <w:pPr>
        <w:pStyle w:val="Corpsdetexte"/>
        <w:rPr>
          <w:sz w:val="20"/>
        </w:rPr>
      </w:pPr>
    </w:p>
    <w:p w:rsidR="007E41EE" w:rsidRDefault="00840743">
      <w:pPr>
        <w:pStyle w:val="Titre2"/>
        <w:numPr>
          <w:ilvl w:val="0"/>
          <w:numId w:val="1"/>
        </w:numPr>
        <w:tabs>
          <w:tab w:val="left" w:pos="478"/>
        </w:tabs>
      </w:pPr>
      <w:r>
        <w:t>Les engagements de</w:t>
      </w:r>
      <w:r>
        <w:rPr>
          <w:spacing w:val="-1"/>
        </w:rPr>
        <w:t xml:space="preserve"> </w:t>
      </w:r>
      <w:proofErr w:type="spellStart"/>
      <w:r>
        <w:t>l'établissement</w:t>
      </w:r>
      <w:proofErr w:type="spellEnd"/>
    </w:p>
    <w:p w:rsidR="007E41EE" w:rsidRDefault="007E41EE">
      <w:pPr>
        <w:pStyle w:val="Corpsdetexte"/>
        <w:spacing w:before="10"/>
        <w:rPr>
          <w:b/>
          <w:sz w:val="21"/>
        </w:rPr>
      </w:pP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8"/>
        </w:tabs>
        <w:spacing w:before="1"/>
        <w:ind w:right="112"/>
        <w:jc w:val="both"/>
      </w:pPr>
      <w:proofErr w:type="spellStart"/>
      <w:r>
        <w:t>L'école</w:t>
      </w:r>
      <w:proofErr w:type="spellEnd"/>
      <w:r>
        <w:t xml:space="preserve"> </w:t>
      </w:r>
      <w:proofErr w:type="spellStart"/>
      <w:r>
        <w:t>s'engage</w:t>
      </w:r>
      <w:proofErr w:type="spellEnd"/>
      <w:r>
        <w:t xml:space="preserve"> à </w:t>
      </w:r>
      <w:proofErr w:type="spellStart"/>
      <w:r>
        <w:t>fournir</w:t>
      </w:r>
      <w:proofErr w:type="spellEnd"/>
      <w:r>
        <w:t xml:space="preserve"> aux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services </w:t>
      </w:r>
      <w:proofErr w:type="spellStart"/>
      <w:r>
        <w:t>proposés</w:t>
      </w:r>
      <w:proofErr w:type="spellEnd"/>
      <w:r>
        <w:t xml:space="preserve"> au </w:t>
      </w:r>
      <w:proofErr w:type="spellStart"/>
      <w:r>
        <w:t>paragraphe</w:t>
      </w:r>
      <w:proofErr w:type="spellEnd"/>
      <w:r>
        <w:t xml:space="preserve"> 1. </w:t>
      </w:r>
      <w:proofErr w:type="spellStart"/>
      <w:r>
        <w:t>Toutefois</w:t>
      </w:r>
      <w:proofErr w:type="spellEnd"/>
      <w:r>
        <w:t xml:space="preserve">, </w:t>
      </w:r>
      <w:proofErr w:type="spellStart"/>
      <w:r>
        <w:t>l'accès</w:t>
      </w:r>
      <w:proofErr w:type="spellEnd"/>
      <w:r>
        <w:t xml:space="preserve"> à </w:t>
      </w:r>
      <w:proofErr w:type="spellStart"/>
      <w:r>
        <w:t>l'outil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momentanément</w:t>
      </w:r>
      <w:proofErr w:type="spellEnd"/>
      <w:r>
        <w:t xml:space="preserve"> </w:t>
      </w:r>
      <w:proofErr w:type="spellStart"/>
      <w:r>
        <w:t>interrompu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particulier pour des raisons techniques </w:t>
      </w:r>
      <w:proofErr w:type="spellStart"/>
      <w:r>
        <w:t>ou</w:t>
      </w:r>
      <w:proofErr w:type="spellEnd"/>
      <w:r>
        <w:t xml:space="preserve"> de</w:t>
      </w:r>
      <w:r>
        <w:rPr>
          <w:spacing w:val="-8"/>
        </w:rPr>
        <w:t xml:space="preserve"> </w:t>
      </w:r>
      <w:r>
        <w:t>maintenance.</w:t>
      </w: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7"/>
          <w:tab w:val="left" w:pos="478"/>
        </w:tabs>
        <w:spacing w:before="4" w:line="235" w:lineRule="auto"/>
        <w:ind w:right="114"/>
      </w:pPr>
      <w:proofErr w:type="spellStart"/>
      <w:r>
        <w:t>L'école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des </w:t>
      </w:r>
      <w:proofErr w:type="spellStart"/>
      <w:r>
        <w:t>mécanismes</w:t>
      </w:r>
      <w:proofErr w:type="spellEnd"/>
      <w:r>
        <w:t xml:space="preserve"> techniques de protection </w:t>
      </w:r>
      <w:proofErr w:type="gramStart"/>
      <w:r>
        <w:t>pour</w:t>
      </w:r>
      <w:proofErr w:type="gramEnd"/>
      <w:r>
        <w:t xml:space="preserve"> </w:t>
      </w:r>
      <w:proofErr w:type="spellStart"/>
      <w:r>
        <w:t>empêcher</w:t>
      </w:r>
      <w:proofErr w:type="spellEnd"/>
      <w:r>
        <w:t xml:space="preserve"> </w:t>
      </w:r>
      <w:proofErr w:type="spellStart"/>
      <w:r>
        <w:t>l'util</w:t>
      </w:r>
      <w:r>
        <w:t>isateur</w:t>
      </w:r>
      <w:proofErr w:type="spellEnd"/>
      <w:r>
        <w:t xml:space="preserve"> </w:t>
      </w:r>
      <w:proofErr w:type="spellStart"/>
      <w:r>
        <w:t>d'accéder</w:t>
      </w:r>
      <w:proofErr w:type="spellEnd"/>
      <w:r>
        <w:t xml:space="preserve"> à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illégales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</w:t>
      </w:r>
      <w:proofErr w:type="spellStart"/>
      <w:r>
        <w:t>destinées</w:t>
      </w:r>
      <w:proofErr w:type="spellEnd"/>
      <w:r>
        <w:t xml:space="preserve"> à un </w:t>
      </w:r>
      <w:proofErr w:type="spellStart"/>
      <w:r>
        <w:t>jeune</w:t>
      </w:r>
      <w:proofErr w:type="spellEnd"/>
      <w:r>
        <w:rPr>
          <w:spacing w:val="-27"/>
        </w:rPr>
        <w:t xml:space="preserve"> </w:t>
      </w:r>
      <w:r>
        <w:t>public.</w:t>
      </w: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7"/>
          <w:tab w:val="left" w:pos="478"/>
        </w:tabs>
        <w:spacing w:before="8" w:line="235" w:lineRule="auto"/>
        <w:ind w:right="113"/>
      </w:pPr>
      <w:proofErr w:type="spellStart"/>
      <w:r>
        <w:t>L'école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procéder</w:t>
      </w:r>
      <w:proofErr w:type="spellEnd"/>
      <w:r>
        <w:t xml:space="preserve"> à des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réguliers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occasionnels</w:t>
      </w:r>
      <w:proofErr w:type="spellEnd"/>
      <w:r>
        <w:t xml:space="preserve"> pour </w:t>
      </w:r>
      <w:proofErr w:type="spellStart"/>
      <w:r>
        <w:t>vérifier</w:t>
      </w:r>
      <w:proofErr w:type="spellEnd"/>
      <w:r>
        <w:t xml:space="preserve"> que le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dans le respect des </w:t>
      </w:r>
      <w:proofErr w:type="spellStart"/>
      <w:r>
        <w:t>règles</w:t>
      </w:r>
      <w:proofErr w:type="spellEnd"/>
      <w:r>
        <w:rPr>
          <w:spacing w:val="-8"/>
        </w:rPr>
        <w:t xml:space="preserve"> </w:t>
      </w:r>
      <w:proofErr w:type="spellStart"/>
      <w:r>
        <w:t>établies</w:t>
      </w:r>
      <w:proofErr w:type="spellEnd"/>
      <w:r>
        <w:t>.</w:t>
      </w:r>
    </w:p>
    <w:p w:rsidR="007E41EE" w:rsidRDefault="007E41EE">
      <w:pPr>
        <w:pStyle w:val="Corpsdetexte"/>
        <w:rPr>
          <w:sz w:val="24"/>
        </w:rPr>
      </w:pPr>
    </w:p>
    <w:p w:rsidR="007E41EE" w:rsidRDefault="007E41EE">
      <w:pPr>
        <w:pStyle w:val="Corpsdetexte"/>
        <w:spacing w:before="3"/>
        <w:rPr>
          <w:sz w:val="20"/>
        </w:rPr>
      </w:pPr>
    </w:p>
    <w:p w:rsidR="007E41EE" w:rsidRDefault="00840743">
      <w:pPr>
        <w:pStyle w:val="Titre2"/>
        <w:numPr>
          <w:ilvl w:val="0"/>
          <w:numId w:val="1"/>
        </w:numPr>
        <w:tabs>
          <w:tab w:val="left" w:pos="478"/>
        </w:tabs>
      </w:pPr>
      <w:r>
        <w:t>Les engagements de</w:t>
      </w:r>
      <w:r>
        <w:rPr>
          <w:spacing w:val="-1"/>
        </w:rPr>
        <w:t xml:space="preserve"> </w:t>
      </w:r>
      <w:r>
        <w:rPr>
          <w:spacing w:val="-1"/>
          <w:lang w:val="fr-FR"/>
        </w:rPr>
        <w:t>mon enfant</w:t>
      </w:r>
      <w:r>
        <w:t xml:space="preserve"> </w:t>
      </w:r>
    </w:p>
    <w:p w:rsidR="007E41EE" w:rsidRDefault="007E41EE">
      <w:pPr>
        <w:pStyle w:val="Corpsdetexte"/>
        <w:spacing w:before="10"/>
        <w:rPr>
          <w:b/>
          <w:sz w:val="21"/>
        </w:rPr>
      </w:pP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7"/>
          <w:tab w:val="left" w:pos="478"/>
        </w:tabs>
        <w:spacing w:before="1"/>
        <w:ind w:right="110"/>
      </w:pPr>
      <w:r>
        <w:rPr>
          <w:lang w:val="fr-FR"/>
        </w:rPr>
        <w:t>Mon enfant</w:t>
      </w:r>
      <w:r>
        <w:t xml:space="preserve"> </w:t>
      </w:r>
      <w:proofErr w:type="spellStart"/>
      <w:r>
        <w:t>s'engage</w:t>
      </w:r>
      <w:proofErr w:type="spellEnd"/>
      <w:r>
        <w:t xml:space="preserve"> à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l'outil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respectant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et les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évoquées</w:t>
      </w:r>
      <w:proofErr w:type="spellEnd"/>
      <w:r>
        <w:rPr>
          <w:spacing w:val="-2"/>
        </w:rPr>
        <w:t xml:space="preserve"> </w:t>
      </w:r>
      <w:r>
        <w:t>ci-dessus.</w:t>
      </w: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8"/>
        </w:tabs>
        <w:spacing w:before="3"/>
        <w:ind w:right="110"/>
        <w:jc w:val="both"/>
      </w:pPr>
      <w:r>
        <w:rPr>
          <w:lang w:val="fr-FR"/>
        </w:rPr>
        <w:t xml:space="preserve">Mon enfant </w:t>
      </w:r>
      <w:proofErr w:type="spellStart"/>
      <w:r>
        <w:t>s'engage</w:t>
      </w:r>
      <w:proofErr w:type="spellEnd"/>
      <w:r>
        <w:t xml:space="preserve"> par </w:t>
      </w:r>
      <w:proofErr w:type="spellStart"/>
      <w:r>
        <w:t>ailleurs</w:t>
      </w:r>
      <w:proofErr w:type="spellEnd"/>
      <w:r>
        <w:t xml:space="preserve"> à </w:t>
      </w:r>
      <w:proofErr w:type="spellStart"/>
      <w:r>
        <w:t>n'utiliser</w:t>
      </w:r>
      <w:proofErr w:type="spellEnd"/>
      <w:r>
        <w:t xml:space="preserve"> </w:t>
      </w:r>
      <w:proofErr w:type="spellStart"/>
      <w:r>
        <w:t>l'outil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que pour </w:t>
      </w:r>
      <w:proofErr w:type="spellStart"/>
      <w:r>
        <w:t>accéder</w:t>
      </w:r>
      <w:proofErr w:type="spellEnd"/>
      <w:r>
        <w:t xml:space="preserve"> aux services </w:t>
      </w:r>
      <w:proofErr w:type="spellStart"/>
      <w:r>
        <w:t>proposés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respectant</w:t>
      </w:r>
      <w:proofErr w:type="spellEnd"/>
      <w:r>
        <w:t xml:space="preserve"> les condit</w:t>
      </w:r>
      <w:r>
        <w:t xml:space="preserve">ions </w:t>
      </w:r>
      <w:proofErr w:type="spellStart"/>
      <w:r>
        <w:t>d'utilisation</w:t>
      </w:r>
      <w:proofErr w:type="spellEnd"/>
      <w:r>
        <w:t xml:space="preserve"> de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d'entre</w:t>
      </w:r>
      <w:proofErr w:type="spellEnd"/>
      <w:r>
        <w:rPr>
          <w:spacing w:val="-2"/>
        </w:rPr>
        <w:t xml:space="preserve"> </w:t>
      </w:r>
      <w:proofErr w:type="spellStart"/>
      <w:r>
        <w:t>eux</w:t>
      </w:r>
      <w:proofErr w:type="spellEnd"/>
      <w:r>
        <w:t>.</w:t>
      </w:r>
    </w:p>
    <w:p w:rsidR="007E41EE" w:rsidRDefault="00840743">
      <w:pPr>
        <w:pStyle w:val="Paragraphedeliste"/>
        <w:numPr>
          <w:ilvl w:val="0"/>
          <w:numId w:val="3"/>
        </w:numPr>
        <w:tabs>
          <w:tab w:val="left" w:pos="477"/>
          <w:tab w:val="left" w:pos="478"/>
        </w:tabs>
        <w:ind w:right="113"/>
      </w:pPr>
      <w:r>
        <w:rPr>
          <w:lang w:val="fr-FR"/>
        </w:rPr>
        <w:t xml:space="preserve">Mon enfant </w:t>
      </w:r>
      <w:proofErr w:type="spellStart"/>
      <w:r>
        <w:t>s'engage</w:t>
      </w:r>
      <w:proofErr w:type="spellEnd"/>
      <w:r>
        <w:t xml:space="preserve"> à respecter le matériel mis à </w:t>
      </w:r>
      <w:proofErr w:type="spellStart"/>
      <w:r>
        <w:t>sa</w:t>
      </w:r>
      <w:proofErr w:type="spellEnd"/>
      <w:r>
        <w:t xml:space="preserve"> disposition et à </w:t>
      </w:r>
      <w:proofErr w:type="spellStart"/>
      <w:r>
        <w:t>n'effectuer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manœuvre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pour </w:t>
      </w:r>
      <w:proofErr w:type="spellStart"/>
      <w:r>
        <w:t>effet</w:t>
      </w:r>
      <w:proofErr w:type="spellEnd"/>
      <w:r>
        <w:t xml:space="preserve"> de porter </w:t>
      </w:r>
      <w:proofErr w:type="spellStart"/>
      <w:r>
        <w:t>atteinte</w:t>
      </w:r>
      <w:proofErr w:type="spellEnd"/>
      <w:r>
        <w:t xml:space="preserve"> au bon </w:t>
      </w:r>
      <w:proofErr w:type="spellStart"/>
      <w:r>
        <w:t>fonctionnement</w:t>
      </w:r>
      <w:proofErr w:type="spellEnd"/>
      <w:r>
        <w:t xml:space="preserve"> du</w:t>
      </w:r>
      <w:r>
        <w:rPr>
          <w:spacing w:val="-21"/>
        </w:rPr>
        <w:t xml:space="preserve"> </w:t>
      </w:r>
      <w:r>
        <w:t>service.</w:t>
      </w:r>
    </w:p>
    <w:p w:rsidR="007E41EE" w:rsidRDefault="007E41EE">
      <w:pPr>
        <w:pStyle w:val="Corpsdetexte"/>
        <w:spacing w:before="6"/>
        <w:rPr>
          <w:sz w:val="21"/>
        </w:rPr>
      </w:pPr>
    </w:p>
    <w:p w:rsidR="007E41EE" w:rsidRDefault="00840743">
      <w:pPr>
        <w:pStyle w:val="Corpsdetexte"/>
        <w:ind w:left="117"/>
      </w:pPr>
      <w:r>
        <w:t xml:space="preserve">Le non-respect de </w:t>
      </w:r>
      <w:proofErr w:type="spellStart"/>
      <w:r>
        <w:t>l'une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entraînera</w:t>
      </w:r>
      <w:proofErr w:type="spellEnd"/>
      <w:r>
        <w:t xml:space="preserve"> des sanctions progressives.</w:t>
      </w:r>
    </w:p>
    <w:p w:rsidR="007E41EE" w:rsidRDefault="007E41EE">
      <w:pPr>
        <w:pStyle w:val="Corpsdetexte"/>
        <w:rPr>
          <w:sz w:val="24"/>
        </w:rPr>
      </w:pPr>
    </w:p>
    <w:p w:rsidR="007E41EE" w:rsidRDefault="007E41EE">
      <w:pPr>
        <w:pStyle w:val="Corpsdetexte"/>
        <w:rPr>
          <w:sz w:val="24"/>
        </w:rPr>
      </w:pPr>
    </w:p>
    <w:p w:rsidR="007E41EE" w:rsidRDefault="00840743">
      <w:pPr>
        <w:pStyle w:val="Titre2"/>
        <w:spacing w:before="205"/>
      </w:pPr>
      <w:r>
        <w:t>LES SANCTIONS</w:t>
      </w:r>
    </w:p>
    <w:p w:rsidR="007E41EE" w:rsidRDefault="007E41EE">
      <w:pPr>
        <w:pStyle w:val="Corpsdetexte"/>
        <w:spacing w:before="4"/>
        <w:rPr>
          <w:b/>
        </w:rPr>
      </w:pPr>
    </w:p>
    <w:p w:rsidR="007E41EE" w:rsidRDefault="00840743">
      <w:pPr>
        <w:pStyle w:val="Corpsdetexte"/>
      </w:pPr>
      <w:proofErr w:type="spellStart"/>
      <w:r>
        <w:rPr>
          <w:rFonts w:eastAsia="SimSun"/>
        </w:rPr>
        <w:t>En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cas</w:t>
      </w:r>
      <w:proofErr w:type="spellEnd"/>
      <w:r>
        <w:rPr>
          <w:rFonts w:eastAsia="SimSun"/>
        </w:rPr>
        <w:t xml:space="preserve"> de </w:t>
      </w:r>
      <w:proofErr w:type="gramStart"/>
      <w:r>
        <w:rPr>
          <w:rFonts w:eastAsia="SimSun"/>
        </w:rPr>
        <w:t>non respect</w:t>
      </w:r>
      <w:proofErr w:type="gramEnd"/>
      <w:r>
        <w:rPr>
          <w:rFonts w:eastAsia="SimSun"/>
        </w:rPr>
        <w:t xml:space="preserve"> de </w:t>
      </w:r>
      <w:proofErr w:type="spellStart"/>
      <w:r>
        <w:rPr>
          <w:rFonts w:eastAsia="SimSun"/>
        </w:rPr>
        <w:t>cette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charte</w:t>
      </w:r>
      <w:proofErr w:type="spellEnd"/>
      <w:r>
        <w:rPr>
          <w:rFonts w:eastAsia="SimSun"/>
        </w:rPr>
        <w:t xml:space="preserve">, </w:t>
      </w:r>
      <w:proofErr w:type="spellStart"/>
      <w:r>
        <w:rPr>
          <w:rFonts w:eastAsia="SimSun"/>
        </w:rPr>
        <w:t>outre</w:t>
      </w:r>
      <w:proofErr w:type="spellEnd"/>
      <w:r>
        <w:rPr>
          <w:rFonts w:eastAsia="SimSun"/>
        </w:rPr>
        <w:t xml:space="preserve"> la </w:t>
      </w:r>
      <w:proofErr w:type="spellStart"/>
      <w:r>
        <w:rPr>
          <w:rFonts w:eastAsia="SimSun"/>
        </w:rPr>
        <w:t>possibilité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d’interdiction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d’accès</w:t>
      </w:r>
      <w:proofErr w:type="spellEnd"/>
      <w:r>
        <w:rPr>
          <w:rFonts w:eastAsia="SimSun"/>
        </w:rPr>
        <w:t xml:space="preserve"> aux services </w:t>
      </w:r>
      <w:proofErr w:type="spellStart"/>
      <w:r>
        <w:rPr>
          <w:rFonts w:eastAsia="SimSun"/>
        </w:rPr>
        <w:t>proposés</w:t>
      </w:r>
      <w:proofErr w:type="spellEnd"/>
      <w:r>
        <w:rPr>
          <w:rFonts w:eastAsia="SimSun"/>
        </w:rPr>
        <w:t xml:space="preserve"> et les </w:t>
      </w:r>
      <w:proofErr w:type="spellStart"/>
      <w:r>
        <w:rPr>
          <w:rFonts w:eastAsia="SimSun"/>
        </w:rPr>
        <w:t>risques</w:t>
      </w:r>
      <w:proofErr w:type="spellEnd"/>
      <w:r>
        <w:rPr>
          <w:rFonts w:eastAsia="SimSun"/>
        </w:rPr>
        <w:t xml:space="preserve"> de sanctions </w:t>
      </w:r>
      <w:proofErr w:type="spellStart"/>
      <w:r>
        <w:rPr>
          <w:rFonts w:eastAsia="SimSun"/>
        </w:rPr>
        <w:t>pénales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encourus</w:t>
      </w:r>
      <w:proofErr w:type="spellEnd"/>
      <w:r>
        <w:rPr>
          <w:rFonts w:eastAsia="SimSun"/>
        </w:rPr>
        <w:t xml:space="preserve"> par l</w:t>
      </w:r>
      <w:r>
        <w:rPr>
          <w:rFonts w:eastAsia="SimSun"/>
          <w:lang w:val="fr-FR"/>
        </w:rPr>
        <w:t>e responsable légal</w:t>
      </w:r>
      <w:r>
        <w:rPr>
          <w:rFonts w:eastAsia="SimSun"/>
        </w:rPr>
        <w:t xml:space="preserve">, </w:t>
      </w:r>
      <w:proofErr w:type="spellStart"/>
      <w:r>
        <w:rPr>
          <w:rFonts w:eastAsia="SimSun"/>
        </w:rPr>
        <w:t>l’école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pourra</w:t>
      </w:r>
      <w:proofErr w:type="spellEnd"/>
      <w:r>
        <w:rPr>
          <w:rFonts w:eastAsia="SimSun"/>
        </w:rPr>
        <w:t xml:space="preserve"> prendre </w:t>
      </w:r>
      <w:r>
        <w:rPr>
          <w:rFonts w:eastAsia="SimSun"/>
        </w:rPr>
        <w:t xml:space="preserve">des sanctions </w:t>
      </w:r>
      <w:proofErr w:type="spellStart"/>
      <w:r>
        <w:rPr>
          <w:rFonts w:eastAsia="SimSun"/>
        </w:rPr>
        <w:t>adaptées</w:t>
      </w:r>
      <w:proofErr w:type="spellEnd"/>
      <w:r>
        <w:rPr>
          <w:rFonts w:eastAsia="SimSun"/>
        </w:rPr>
        <w:t xml:space="preserve"> à la </w:t>
      </w:r>
      <w:proofErr w:type="spellStart"/>
      <w:r>
        <w:rPr>
          <w:rFonts w:eastAsia="SimSun"/>
        </w:rPr>
        <w:t>gravité</w:t>
      </w:r>
      <w:proofErr w:type="spellEnd"/>
      <w:r>
        <w:rPr>
          <w:rFonts w:eastAsia="SimSun"/>
        </w:rPr>
        <w:t xml:space="preserve"> des </w:t>
      </w:r>
      <w:proofErr w:type="spellStart"/>
      <w:r>
        <w:rPr>
          <w:rFonts w:eastAsia="SimSun"/>
        </w:rPr>
        <w:t>faits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reprochés</w:t>
      </w:r>
      <w:proofErr w:type="spellEnd"/>
      <w:r>
        <w:rPr>
          <w:rFonts w:eastAsia="SimSun"/>
        </w:rPr>
        <w:t>.</w:t>
      </w:r>
    </w:p>
    <w:p w:rsidR="007E41EE" w:rsidRDefault="007E41EE">
      <w:pPr>
        <w:pStyle w:val="Corpsdetexte"/>
        <w:rPr>
          <w:sz w:val="24"/>
        </w:rPr>
      </w:pPr>
    </w:p>
    <w:p w:rsidR="007E41EE" w:rsidRDefault="00840743">
      <w:pPr>
        <w:pStyle w:val="Corpsdetexte"/>
        <w:spacing w:before="204" w:line="242" w:lineRule="auto"/>
        <w:ind w:left="117" w:right="159"/>
      </w:pPr>
      <w:r>
        <w:t>L</w:t>
      </w:r>
      <w:r>
        <w:rPr>
          <w:lang w:val="fr-FR"/>
        </w:rPr>
        <w:t>e responsable légal</w:t>
      </w:r>
      <w:r>
        <w:t xml:space="preserve"> </w:t>
      </w:r>
      <w:proofErr w:type="spellStart"/>
      <w:r>
        <w:t>reconnaît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charte</w:t>
      </w:r>
      <w:proofErr w:type="spellEnd"/>
      <w:r>
        <w:t xml:space="preserve"> et </w:t>
      </w:r>
      <w:proofErr w:type="spellStart"/>
      <w:r>
        <w:t>s'engage</w:t>
      </w:r>
      <w:proofErr w:type="spellEnd"/>
      <w:r>
        <w:t xml:space="preserve"> à </w:t>
      </w:r>
      <w:r>
        <w:rPr>
          <w:lang w:val="fr-FR"/>
        </w:rPr>
        <w:t xml:space="preserve">encourager son enfant à </w:t>
      </w:r>
      <w:r>
        <w:t>la respecter dans son</w:t>
      </w:r>
      <w:r>
        <w:rPr>
          <w:spacing w:val="-2"/>
        </w:rPr>
        <w:t xml:space="preserve"> </w:t>
      </w:r>
      <w:proofErr w:type="spellStart"/>
      <w:r>
        <w:t>intégralité</w:t>
      </w:r>
      <w:proofErr w:type="spellEnd"/>
      <w:r>
        <w:t>.</w:t>
      </w:r>
    </w:p>
    <w:p w:rsidR="007E41EE" w:rsidRDefault="007E41EE">
      <w:pPr>
        <w:pStyle w:val="Corpsdetexte"/>
        <w:rPr>
          <w:sz w:val="24"/>
        </w:rPr>
      </w:pPr>
    </w:p>
    <w:p w:rsidR="007E41EE" w:rsidRDefault="007E41EE">
      <w:pPr>
        <w:pStyle w:val="Corpsdetexte"/>
        <w:spacing w:before="9"/>
        <w:rPr>
          <w:sz w:val="19"/>
        </w:rPr>
      </w:pPr>
    </w:p>
    <w:p w:rsidR="007E41EE" w:rsidRDefault="00840743">
      <w:pPr>
        <w:pStyle w:val="Corpsdetexte"/>
        <w:ind w:left="5782"/>
      </w:pPr>
      <w:proofErr w:type="gramStart"/>
      <w:r>
        <w:t>Date :</w:t>
      </w:r>
      <w:proofErr w:type="gramEnd"/>
    </w:p>
    <w:p w:rsidR="007E41EE" w:rsidRDefault="007E41EE">
      <w:pPr>
        <w:pStyle w:val="Corpsdetexte"/>
        <w:rPr>
          <w:sz w:val="24"/>
        </w:rPr>
      </w:pPr>
    </w:p>
    <w:p w:rsidR="007E41EE" w:rsidRDefault="007E41EE">
      <w:pPr>
        <w:pStyle w:val="Corpsdetexte"/>
        <w:spacing w:before="1"/>
        <w:rPr>
          <w:sz w:val="20"/>
        </w:rPr>
      </w:pPr>
    </w:p>
    <w:p w:rsidR="007E41EE" w:rsidRDefault="00840743">
      <w:pPr>
        <w:pStyle w:val="Corpsdetexte"/>
        <w:tabs>
          <w:tab w:val="left" w:pos="5787"/>
        </w:tabs>
        <w:ind w:left="1532"/>
        <w:jc w:val="right"/>
      </w:pPr>
      <w:r>
        <w:t>Signature</w:t>
      </w:r>
      <w:r>
        <w:rPr>
          <w:spacing w:val="-2"/>
        </w:rPr>
        <w:t xml:space="preserve"> </w:t>
      </w:r>
      <w:r>
        <w:t>d</w:t>
      </w:r>
      <w:r>
        <w:rPr>
          <w:lang w:val="fr-FR"/>
        </w:rPr>
        <w:t>u responsable légal</w:t>
      </w:r>
      <w:r>
        <w:tab/>
      </w:r>
    </w:p>
    <w:sectPr w:rsidR="007E41EE"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numFmt w:val="bullet"/>
      <w:lvlText w:val="•"/>
      <w:lvlJc w:val="left"/>
      <w:pPr>
        <w:ind w:left="255" w:hanging="139"/>
      </w:pPr>
      <w:rPr>
        <w:rFonts w:ascii="Arial" w:eastAsia="Arial" w:hAnsi="Arial" w:cs="Arial" w:hint="default"/>
        <w:i/>
        <w:w w:val="99"/>
        <w:sz w:val="22"/>
        <w:szCs w:val="22"/>
      </w:rPr>
    </w:lvl>
    <w:lvl w:ilvl="1">
      <w:numFmt w:val="bullet"/>
      <w:lvlText w:val="•"/>
      <w:lvlJc w:val="left"/>
      <w:pPr>
        <w:ind w:left="1164" w:hanging="139"/>
      </w:pPr>
      <w:rPr>
        <w:rFonts w:hint="default"/>
      </w:rPr>
    </w:lvl>
    <w:lvl w:ilvl="2">
      <w:numFmt w:val="bullet"/>
      <w:lvlText w:val="•"/>
      <w:lvlJc w:val="left"/>
      <w:pPr>
        <w:ind w:left="2068" w:hanging="139"/>
      </w:pPr>
      <w:rPr>
        <w:rFonts w:hint="default"/>
      </w:rPr>
    </w:lvl>
    <w:lvl w:ilvl="3">
      <w:numFmt w:val="bullet"/>
      <w:lvlText w:val="•"/>
      <w:lvlJc w:val="left"/>
      <w:pPr>
        <w:ind w:left="2972" w:hanging="139"/>
      </w:pPr>
      <w:rPr>
        <w:rFonts w:hint="default"/>
      </w:rPr>
    </w:lvl>
    <w:lvl w:ilvl="4">
      <w:numFmt w:val="bullet"/>
      <w:lvlText w:val="•"/>
      <w:lvlJc w:val="left"/>
      <w:pPr>
        <w:ind w:left="3876" w:hanging="139"/>
      </w:pPr>
      <w:rPr>
        <w:rFonts w:hint="default"/>
      </w:rPr>
    </w:lvl>
    <w:lvl w:ilvl="5">
      <w:numFmt w:val="bullet"/>
      <w:lvlText w:val="•"/>
      <w:lvlJc w:val="left"/>
      <w:pPr>
        <w:ind w:left="4780" w:hanging="139"/>
      </w:pPr>
      <w:rPr>
        <w:rFonts w:hint="default"/>
      </w:rPr>
    </w:lvl>
    <w:lvl w:ilvl="6">
      <w:numFmt w:val="bullet"/>
      <w:lvlText w:val="•"/>
      <w:lvlJc w:val="left"/>
      <w:pPr>
        <w:ind w:left="5684" w:hanging="139"/>
      </w:pPr>
      <w:rPr>
        <w:rFonts w:hint="default"/>
      </w:rPr>
    </w:lvl>
    <w:lvl w:ilvl="7">
      <w:numFmt w:val="bullet"/>
      <w:lvlText w:val="•"/>
      <w:lvlJc w:val="left"/>
      <w:pPr>
        <w:ind w:left="6588" w:hanging="139"/>
      </w:pPr>
      <w:rPr>
        <w:rFonts w:hint="default"/>
      </w:rPr>
    </w:lvl>
    <w:lvl w:ilvl="8">
      <w:numFmt w:val="bullet"/>
      <w:lvlText w:val="•"/>
      <w:lvlJc w:val="left"/>
      <w:pPr>
        <w:ind w:left="7492" w:hanging="139"/>
      </w:pPr>
      <w:rPr>
        <w:rFonts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 w15:restartNumberingAfterBreak="0">
    <w:nsid w:val="59ADCABA"/>
    <w:multiLevelType w:val="multilevel"/>
    <w:tmpl w:val="59ADCABA"/>
    <w:lvl w:ilvl="0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savePreviewPicture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EE"/>
    <w:rsid w:val="007E41EE"/>
    <w:rsid w:val="00840743"/>
    <w:rsid w:val="227D1397"/>
    <w:rsid w:val="4DE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1750B-49AA-452E-AD31-5087C78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uiPriority w:val="1"/>
    <w:qFormat/>
    <w:pPr>
      <w:spacing w:before="1"/>
      <w:ind w:left="134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uiPriority w:val="1"/>
    <w:qFormat/>
    <w:pPr>
      <w:ind w:left="11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pPr>
      <w:ind w:left="4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Allard</dc:creator>
  <cp:lastModifiedBy>Julien Leger</cp:lastModifiedBy>
  <cp:revision>2</cp:revision>
  <dcterms:created xsi:type="dcterms:W3CDTF">2019-01-04T14:34:00Z</dcterms:created>
  <dcterms:modified xsi:type="dcterms:W3CDTF">2019-01-04T14:34:00Z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2018-11-05T00:00:00Z</vt:filetime>
  </property>
  <property fmtid="{D5CDD505-2E9C-101B-9397-08002B2CF9AE}" pid="5" name="KSOProductBuildVer">
    <vt:lpwstr>1036-10.2.0.7516</vt:lpwstr>
  </property>
</Properties>
</file>